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010" w14:textId="77777777" w:rsidR="0092156A" w:rsidRPr="007836D6" w:rsidRDefault="0092156A">
      <w:pPr>
        <w:jc w:val="center"/>
        <w:rPr>
          <w:lang w:val="es-ES"/>
        </w:rPr>
      </w:pPr>
      <w:r w:rsidRPr="007836D6">
        <w:rPr>
          <w:rFonts w:ascii="Avenir Book" w:eastAsia="Avenir Book" w:hAnsi="Avenir Book" w:cs="Avenir Book"/>
          <w:b/>
          <w:bCs/>
          <w:lang w:val="es-ES"/>
        </w:rPr>
        <w:t>Consentimiento para un aborto por medicamentos</w:t>
      </w:r>
    </w:p>
    <w:p w14:paraId="139267CB" w14:textId="77777777" w:rsidR="0092156A" w:rsidRPr="00B664B0" w:rsidRDefault="0092156A">
      <w:pPr>
        <w:jc w:val="center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 </w:t>
      </w:r>
    </w:p>
    <w:p w14:paraId="72A49024" w14:textId="77777777" w:rsidR="0092156A" w:rsidRPr="00B664B0" w:rsidRDefault="0092156A">
      <w:pPr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i/>
          <w:iCs/>
          <w:sz w:val="18"/>
          <w:szCs w:val="18"/>
          <w:lang w:val="es-ES"/>
        </w:rPr>
        <w:t>Escriba sus iniciales antes de cada declaración para demostrar que usted entiende y está de acuerdo con ella.</w:t>
      </w:r>
    </w:p>
    <w:p w14:paraId="2E3AAB2B" w14:textId="77777777" w:rsidR="0092156A" w:rsidRPr="007836D6" w:rsidRDefault="0092156A">
      <w:pPr>
        <w:rPr>
          <w:lang w:val="es-ES"/>
        </w:rPr>
      </w:pPr>
      <w:r w:rsidRPr="007836D6">
        <w:rPr>
          <w:rFonts w:ascii="Avenir Book" w:eastAsia="Avenir Book" w:hAnsi="Avenir Book" w:cs="Avenir Book"/>
          <w:sz w:val="20"/>
          <w:szCs w:val="20"/>
          <w:lang w:val="es-ES"/>
        </w:rPr>
        <w:t> </w:t>
      </w:r>
    </w:p>
    <w:p w14:paraId="1BC54E4A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>S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é que mis tres opciones para este embarazo son la paternidad, adopción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>,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y aborto. </w:t>
      </w:r>
    </w:p>
    <w:p w14:paraId="7B59332A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 Tener un aborto es mi decisión y nadie me ha obligado a hacer esto.</w:t>
      </w:r>
    </w:p>
    <w:p w14:paraId="280CBAA2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>S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é que el aborto por medicamentos debe ocurrir en las primeras 1</w:t>
      </w:r>
      <w:r w:rsidR="006C7E7A" w:rsidRPr="00B664B0">
        <w:rPr>
          <w:rFonts w:ascii="Avenir Book" w:eastAsia="Avenir Book" w:hAnsi="Avenir Book" w:cs="Avenir Book"/>
          <w:sz w:val="18"/>
          <w:szCs w:val="18"/>
          <w:lang w:val="es-ES"/>
        </w:rPr>
        <w:t>1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semanas de embarazo. </w:t>
      </w:r>
    </w:p>
    <w:p w14:paraId="0B60B3BE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</w:t>
      </w:r>
      <w:r w:rsidRPr="00B664B0">
        <w:rPr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Tomaré 2 medicamentos.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El primero es la mifepristona, la cual bloquea una hormona necesaria para que un embarazo continue. Tomaré una dosis de 200 mg. El segundo</w:t>
      </w:r>
      <w:r w:rsidRPr="00B664B0">
        <w:rPr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medicamento</w:t>
      </w:r>
      <w:r w:rsidRPr="00B664B0">
        <w:rPr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es misoprostol.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</w:t>
      </w:r>
      <w:r w:rsidR="004D6E46" w:rsidRPr="00B664B0">
        <w:rPr>
          <w:rFonts w:ascii="Avenir Book" w:eastAsia="Avenir Book" w:hAnsi="Avenir Book" w:cs="Avenir Book"/>
          <w:sz w:val="18"/>
          <w:szCs w:val="18"/>
          <w:lang w:val="es-ES"/>
        </w:rPr>
        <w:t>Est</w:t>
      </w:r>
      <w:r w:rsidR="006C5D92" w:rsidRPr="00B664B0">
        <w:rPr>
          <w:rFonts w:ascii="Avenir Book" w:eastAsia="Avenir Book" w:hAnsi="Avenir Book" w:cs="Avenir Book"/>
          <w:sz w:val="18"/>
          <w:szCs w:val="18"/>
          <w:lang w:val="es-ES"/>
        </w:rPr>
        <w:t>o</w:t>
      </w:r>
      <w:r w:rsidR="004D6E46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causa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calambres que expulsan el embarazo. </w:t>
      </w:r>
    </w:p>
    <w:p w14:paraId="17DC402A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Voy a recibir la pastilla de mifepristona y haré un plan para tomarla cuando me convenga. </w:t>
      </w:r>
    </w:p>
    <w:p w14:paraId="77965150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 Llevaré 4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>-8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pastillas de misoprostol a casa conmigo. Voy a</w:t>
      </w:r>
      <w:r w:rsidRPr="00B664B0">
        <w:rPr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insertarlos como se me ha indicado.</w:t>
      </w:r>
    </w:p>
    <w:p w14:paraId="5CBA63E5" w14:textId="77777777" w:rsidR="0092156A" w:rsidRPr="00B664B0" w:rsidRDefault="0092156A">
      <w:pPr>
        <w:spacing w:after="120"/>
        <w:rPr>
          <w:rFonts w:ascii="Avenir Book" w:hAnsi="Avenir Book"/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Entiendo que 1-6 horas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después de colocar el misoprostol, tendré calambres y sangrado.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</w:t>
      </w:r>
      <w:r w:rsidRPr="00B664B0">
        <w:rPr>
          <w:rFonts w:ascii="Avenir Book" w:hAnsi="Avenir Book"/>
          <w:sz w:val="18"/>
          <w:szCs w:val="18"/>
          <w:lang w:val="es-ES"/>
        </w:rPr>
        <w:t>Los calambres pueden ser muy fuertes durante vari</w:t>
      </w:r>
      <w:r w:rsidR="003A4A19" w:rsidRPr="00B664B0">
        <w:rPr>
          <w:rFonts w:ascii="Avenir Book" w:hAnsi="Avenir Book"/>
          <w:sz w:val="18"/>
          <w:szCs w:val="18"/>
          <w:lang w:val="es-ES"/>
        </w:rPr>
        <w:t>a</w:t>
      </w:r>
      <w:r w:rsidRPr="00B664B0">
        <w:rPr>
          <w:rFonts w:ascii="Avenir Book" w:hAnsi="Avenir Book"/>
          <w:sz w:val="18"/>
          <w:szCs w:val="18"/>
          <w:lang w:val="es-ES"/>
        </w:rPr>
        <w:t>s horas, pero por lo general no por más de 24 horas. El sangrado puede ser bastante profuso con coágulos</w:t>
      </w:r>
      <w:r w:rsidR="003A4A19" w:rsidRPr="00B664B0">
        <w:rPr>
          <w:rFonts w:ascii="Avenir Book" w:hAnsi="Avenir Book"/>
          <w:sz w:val="18"/>
          <w:szCs w:val="18"/>
          <w:lang w:val="es-ES"/>
        </w:rPr>
        <w:t xml:space="preserve"> </w:t>
      </w:r>
      <w:r w:rsidRPr="00B664B0">
        <w:rPr>
          <w:rFonts w:ascii="Avenir Book" w:hAnsi="Avenir Book"/>
          <w:sz w:val="18"/>
          <w:szCs w:val="18"/>
          <w:lang w:val="es-ES"/>
        </w:rPr>
        <w:t>durante unas horas. Es posible que vea tejido del embarazo (generalmente de color blanco o gris). Si el sangrado profuso dur</w:t>
      </w:r>
      <w:r w:rsidR="003A4A19" w:rsidRPr="00B664B0">
        <w:rPr>
          <w:rFonts w:ascii="Avenir Book" w:hAnsi="Avenir Book"/>
          <w:sz w:val="18"/>
          <w:szCs w:val="18"/>
          <w:lang w:val="es-ES"/>
        </w:rPr>
        <w:t>e</w:t>
      </w:r>
      <w:r w:rsidRPr="00B664B0">
        <w:rPr>
          <w:rFonts w:ascii="Avenir Book" w:hAnsi="Avenir Book"/>
          <w:sz w:val="18"/>
          <w:szCs w:val="18"/>
          <w:lang w:val="es-ES"/>
        </w:rPr>
        <w:t xml:space="preserve"> más de 12 horas, o si empap</w:t>
      </w:r>
      <w:r w:rsidR="003A4A19" w:rsidRPr="00B664B0">
        <w:rPr>
          <w:rFonts w:ascii="Avenir Book" w:hAnsi="Avenir Book"/>
          <w:sz w:val="18"/>
          <w:szCs w:val="18"/>
          <w:lang w:val="es-ES"/>
        </w:rPr>
        <w:t>e</w:t>
      </w:r>
      <w:r w:rsidRPr="00B664B0">
        <w:rPr>
          <w:rFonts w:ascii="Avenir Book" w:hAnsi="Avenir Book"/>
          <w:sz w:val="18"/>
          <w:szCs w:val="18"/>
          <w:lang w:val="es-ES"/>
        </w:rPr>
        <w:t xml:space="preserve"> más de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2 toallas sanitarias por hora durante 2 horas seguidas, debo llamar a mi proveedor de salud.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Debo llamar si NO tengo ningún sangrado a las 24 horas de 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colocar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el misoprostol. </w:t>
      </w:r>
    </w:p>
    <w:p w14:paraId="75972F84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_____</w:t>
      </w:r>
      <w:r w:rsidRPr="00B664B0">
        <w:rPr>
          <w:rFonts w:ascii="Avenir Book" w:hAnsi="Avenir Book"/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Si </w:t>
      </w:r>
      <w:r w:rsidR="000805E5" w:rsidRPr="00B664B0">
        <w:rPr>
          <w:rFonts w:ascii="Avenir Book" w:eastAsia="Avenir Book" w:hAnsi="Avenir Book" w:cs="Avenir Book"/>
          <w:sz w:val="18"/>
          <w:szCs w:val="18"/>
          <w:lang w:val="es-ES"/>
        </w:rPr>
        <w:t>comience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a sentirme muy enferma, llamaré al centro de salud.</w:t>
      </w:r>
      <w:r w:rsidR="003A4A19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En muy raras ocasiones, algunas personas han tenido una enfermedad de tipo "choque tóxico" después de un aborto por medicamentos.</w:t>
      </w:r>
    </w:p>
    <w:p w14:paraId="4406C74D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</w:t>
      </w:r>
      <w:r w:rsidR="000805E5" w:rsidRPr="00B664B0">
        <w:rPr>
          <w:rFonts w:ascii="Avenir Book" w:eastAsia="Avenir Book" w:hAnsi="Avenir Book" w:cs="Avenir Book"/>
          <w:sz w:val="18"/>
          <w:szCs w:val="18"/>
          <w:lang w:val="es-ES"/>
        </w:rPr>
        <w:t>E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ntiendo que el aborto con medicamentos es muy seguro. Hay algunos riesgos raros, que incluyen infecciones, embarazo en curso, y sangrado abundante. </w:t>
      </w:r>
    </w:p>
    <w:p w14:paraId="5318A1A0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</w:t>
      </w:r>
      <w:r w:rsidR="000805E5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Puedo tener una cita de chequeo o llamada con mi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proveedor de salud en 7-14 días para </w:t>
      </w:r>
      <w:r w:rsidR="000805E5" w:rsidRPr="00B664B0">
        <w:rPr>
          <w:rFonts w:ascii="Avenir Book" w:eastAsia="Avenir Book" w:hAnsi="Avenir Book" w:cs="Avenir Book"/>
          <w:sz w:val="18"/>
          <w:szCs w:val="18"/>
          <w:lang w:val="es-ES"/>
        </w:rPr>
        <w:t>asegurarme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de que el aborto sea completado.</w:t>
      </w:r>
      <w:r w:rsidR="000805E5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Si todo ha ido como esperaba, haré una prueba de embarazo en el centro de salud o haré una prueba de embarazo en casa 4 semanas después de tomar los medicamentos para asegurarme de que el aborto sea completado. 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</w:t>
      </w:r>
    </w:p>
    <w:p w14:paraId="72FD49FE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</w:t>
      </w:r>
      <w:r w:rsidR="00A36D90" w:rsidRPr="00B664B0">
        <w:rPr>
          <w:rFonts w:ascii="Avenir Book" w:eastAsia="Avenir Book" w:hAnsi="Avenir Book" w:cs="Avenir Book"/>
          <w:sz w:val="18"/>
          <w:szCs w:val="18"/>
          <w:lang w:val="es-ES"/>
        </w:rPr>
        <w:t>E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ntiendo que el misoprostol puede causar defectos de nacimiento graves. Si el aborto con medicamentos no funciona, voy a necesitar un procedimiento para vaciar el útero o usar </w:t>
      </w:r>
      <w:r w:rsidR="00A36D90" w:rsidRPr="00B664B0">
        <w:rPr>
          <w:rFonts w:ascii="Avenir Book" w:eastAsia="Avenir Book" w:hAnsi="Avenir Book" w:cs="Avenir Book"/>
          <w:sz w:val="18"/>
          <w:szCs w:val="18"/>
          <w:lang w:val="es-ES"/>
        </w:rPr>
        <w:t>más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medicamentos.</w:t>
      </w:r>
    </w:p>
    <w:p w14:paraId="7A0C916D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 Si alguna complicación ocurre, solicito y permito que mi proveedor de salud haga lo necesario para proteger mi salud y el bienestar.</w:t>
      </w:r>
    </w:p>
    <w:p w14:paraId="4F34020D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 He ​​leído este formulario</w:t>
      </w:r>
      <w:r w:rsidR="00A36D90"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personalmente o alguien me lo ha leído,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y he tenido tiempo para pensarlo. Todas mis preguntas han sido respondidas.</w:t>
      </w:r>
    </w:p>
    <w:p w14:paraId="193F8584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____ Me han dado el acuerdo del </w:t>
      </w:r>
      <w:r w:rsidR="00A36D90" w:rsidRPr="00B664B0">
        <w:rPr>
          <w:rFonts w:ascii="Avenir Book" w:eastAsia="Avenir Book" w:hAnsi="Avenir Book" w:cs="Avenir Book"/>
          <w:sz w:val="18"/>
          <w:szCs w:val="18"/>
          <w:lang w:val="es-ES"/>
        </w:rPr>
        <w:t>paciente de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 Danco para leer y firmar.</w:t>
      </w:r>
    </w:p>
    <w:p w14:paraId="34F1D5CC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 Si me hicieron pruebas de infecciones de transmisión sexual o de tipo de sangre, estaré disponible en este número para recibir los resultados:</w:t>
      </w:r>
    </w:p>
    <w:p w14:paraId="3CA3B978" w14:textId="77777777" w:rsidR="0092156A" w:rsidRPr="00B664B0" w:rsidRDefault="0092156A">
      <w:pPr>
        <w:ind w:firstLine="7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Mi Teléfono: _______________________ Me puede dejar un mensaje confidencial ____si ____no</w:t>
      </w:r>
    </w:p>
    <w:p w14:paraId="700EF992" w14:textId="77777777" w:rsidR="0092156A" w:rsidRPr="00B664B0" w:rsidRDefault="0092156A">
      <w:pPr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 </w:t>
      </w:r>
    </w:p>
    <w:p w14:paraId="09895319" w14:textId="77777777" w:rsidR="0092156A" w:rsidRPr="00B664B0" w:rsidRDefault="0092156A">
      <w:pPr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____ Por este medio doy mi consentimiento que mi proveedor de salud _____________________________ me proporcione la mifepristona y el misoprostol para un aborto con medicamentos.</w:t>
      </w:r>
    </w:p>
    <w:p w14:paraId="74459FB3" w14:textId="77777777" w:rsidR="0092156A" w:rsidRPr="00B664B0" w:rsidRDefault="0092156A">
      <w:pPr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 </w:t>
      </w:r>
    </w:p>
    <w:p w14:paraId="2E0C8A05" w14:textId="77777777" w:rsidR="0092156A" w:rsidRPr="00B664B0" w:rsidRDefault="0092156A">
      <w:pPr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 </w:t>
      </w:r>
    </w:p>
    <w:p w14:paraId="32179C30" w14:textId="77777777" w:rsidR="0092156A" w:rsidRPr="00B664B0" w:rsidRDefault="0092156A">
      <w:pPr>
        <w:spacing w:after="120"/>
        <w:rPr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Firma del paciente: ________________________</w:t>
      </w:r>
      <w:r w:rsidR="00253440" w:rsidRPr="00B664B0">
        <w:rPr>
          <w:rFonts w:ascii="Avenir Book" w:eastAsia="Avenir Book" w:hAnsi="Avenir Book" w:cs="Avenir Book"/>
          <w:sz w:val="18"/>
          <w:szCs w:val="18"/>
          <w:lang w:val="es-ES"/>
        </w:rPr>
        <w:t>_______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_</w:t>
      </w:r>
      <w:r w:rsidR="00253440" w:rsidRPr="00B664B0">
        <w:rPr>
          <w:rFonts w:ascii="Avenir Book" w:eastAsia="Avenir Book" w:hAnsi="Avenir Book" w:cs="Avenir Book"/>
          <w:sz w:val="18"/>
          <w:szCs w:val="18"/>
          <w:lang w:val="es-ES"/>
        </w:rPr>
        <w:t>_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__ </w:t>
      </w:r>
      <w:r w:rsidR="00253440" w:rsidRPr="00B664B0">
        <w:rPr>
          <w:rFonts w:ascii="Avenir Book" w:eastAsia="Avenir Book" w:hAnsi="Avenir Book" w:cs="Avenir Book"/>
          <w:sz w:val="18"/>
          <w:szCs w:val="18"/>
          <w:lang w:val="es-ES"/>
        </w:rPr>
        <w:tab/>
      </w:r>
      <w:r w:rsidR="00253440" w:rsidRPr="00B664B0">
        <w:rPr>
          <w:rFonts w:ascii="Avenir Book" w:eastAsia="Avenir Book" w:hAnsi="Avenir Book" w:cs="Avenir Book"/>
          <w:sz w:val="18"/>
          <w:szCs w:val="18"/>
          <w:lang w:val="es-ES"/>
        </w:rPr>
        <w:tab/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Fecha: _____________</w:t>
      </w:r>
    </w:p>
    <w:p w14:paraId="4ECFA405" w14:textId="77777777" w:rsidR="00253440" w:rsidRPr="00B664B0" w:rsidRDefault="0092156A">
      <w:pPr>
        <w:spacing w:after="120"/>
        <w:rPr>
          <w:rFonts w:ascii="Avenir Book" w:eastAsia="Avenir Book" w:hAnsi="Avenir Book" w:cs="Avenir Book"/>
          <w:sz w:val="18"/>
          <w:szCs w:val="18"/>
          <w:lang w:val="es-ES"/>
        </w:rPr>
      </w:pP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Firma del </w:t>
      </w:r>
      <w:r w:rsidR="00253440" w:rsidRPr="00B664B0">
        <w:rPr>
          <w:rFonts w:ascii="Avenir Book" w:eastAsia="Avenir Book" w:hAnsi="Avenir Book" w:cs="Avenir Book"/>
          <w:sz w:val="18"/>
          <w:szCs w:val="18"/>
          <w:lang w:val="es-ES"/>
        </w:rPr>
        <w:t>proveedor de salud</w:t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 xml:space="preserve">: __________________________ </w:t>
      </w:r>
      <w:r w:rsidR="00253440" w:rsidRPr="00B664B0">
        <w:rPr>
          <w:rFonts w:ascii="Avenir Book" w:eastAsia="Avenir Book" w:hAnsi="Avenir Book" w:cs="Avenir Book"/>
          <w:sz w:val="18"/>
          <w:szCs w:val="18"/>
          <w:lang w:val="es-ES"/>
        </w:rPr>
        <w:tab/>
      </w:r>
      <w:r w:rsidR="00253440" w:rsidRPr="00B664B0">
        <w:rPr>
          <w:rFonts w:ascii="Avenir Book" w:eastAsia="Avenir Book" w:hAnsi="Avenir Book" w:cs="Avenir Book"/>
          <w:sz w:val="18"/>
          <w:szCs w:val="18"/>
          <w:lang w:val="es-ES"/>
        </w:rPr>
        <w:tab/>
      </w:r>
      <w:r w:rsidRPr="00B664B0">
        <w:rPr>
          <w:rFonts w:ascii="Avenir Book" w:eastAsia="Avenir Book" w:hAnsi="Avenir Book" w:cs="Avenir Book"/>
          <w:sz w:val="18"/>
          <w:szCs w:val="18"/>
          <w:lang w:val="es-ES"/>
        </w:rPr>
        <w:t>Fecha: _____________</w:t>
      </w:r>
    </w:p>
    <w:p w14:paraId="0ED431B4" w14:textId="77777777" w:rsidR="0092156A" w:rsidRPr="00B664B0" w:rsidRDefault="0092156A">
      <w:pPr>
        <w:rPr>
          <w:sz w:val="18"/>
          <w:szCs w:val="18"/>
          <w:lang w:val="es-ES"/>
        </w:rPr>
      </w:pPr>
    </w:p>
    <w:sectPr w:rsidR="0092156A" w:rsidRPr="00B664B0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307C" w14:textId="77777777" w:rsidR="002A5C06" w:rsidRDefault="002A5C06" w:rsidP="00253440">
      <w:r>
        <w:separator/>
      </w:r>
    </w:p>
  </w:endnote>
  <w:endnote w:type="continuationSeparator" w:id="0">
    <w:p w14:paraId="104859F1" w14:textId="77777777" w:rsidR="002A5C06" w:rsidRDefault="002A5C06" w:rsidP="002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4189" w14:textId="2609A662" w:rsidR="00253440" w:rsidRPr="00253440" w:rsidRDefault="00CF214F">
    <w:pPr>
      <w:pStyle w:val="Footer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8240" behindDoc="0" locked="0" layoutInCell="1" allowOverlap="1" wp14:anchorId="0EAB8E8F" wp14:editId="2E73A074">
          <wp:simplePos x="0" y="0"/>
          <wp:positionH relativeFrom="column">
            <wp:posOffset>4970145</wp:posOffset>
          </wp:positionH>
          <wp:positionV relativeFrom="paragraph">
            <wp:posOffset>-134023</wp:posOffset>
          </wp:positionV>
          <wp:extent cx="1090295" cy="529590"/>
          <wp:effectExtent l="0" t="0" r="1905" b="3810"/>
          <wp:wrapThrough wrapText="bothSides">
            <wp:wrapPolygon edited="0">
              <wp:start x="0" y="0"/>
              <wp:lineTo x="0" y="21237"/>
              <wp:lineTo x="21386" y="21237"/>
              <wp:lineTo x="213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29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D90">
      <w:rPr>
        <w:rFonts w:ascii="Avenir Book" w:hAnsi="Avenir Book"/>
        <w:noProof/>
      </w:rPr>
      <w:t>abril</w:t>
    </w:r>
    <w:r w:rsidR="00A36D90">
      <w:rPr>
        <w:rFonts w:ascii="Avenir Book" w:hAnsi="Avenir Book"/>
      </w:rPr>
      <w:t xml:space="preserve"> </w:t>
    </w:r>
    <w:r w:rsidR="006C7E7A">
      <w:rPr>
        <w:rFonts w:ascii="Avenir Book" w:hAnsi="Avenir Book"/>
      </w:rPr>
      <w:t>202</w:t>
    </w:r>
    <w:r w:rsidR="00A36D90">
      <w:rPr>
        <w:rFonts w:ascii="Avenir Book" w:hAnsi="Avenir Book"/>
      </w:rPr>
      <w:t>2</w:t>
    </w:r>
    <w:r>
      <w:rPr>
        <w:rFonts w:ascii="Avenir Book" w:hAnsi="Avenir Book"/>
      </w:rPr>
      <w:t xml:space="preserve"> </w:t>
    </w:r>
    <w:r w:rsidR="00253440" w:rsidRPr="00253440">
      <w:rPr>
        <w:rFonts w:ascii="Avenir Book" w:hAnsi="Avenir Book"/>
      </w:rPr>
      <w:t>/</w:t>
    </w:r>
    <w:r>
      <w:rPr>
        <w:rFonts w:ascii="Avenir Book" w:hAnsi="Avenir Book"/>
      </w:rPr>
      <w:t xml:space="preserve"> </w:t>
    </w:r>
    <w:r w:rsidR="00253440" w:rsidRPr="00253440">
      <w:rPr>
        <w:rFonts w:ascii="Avenir Book" w:hAnsi="Avenir Book"/>
      </w:rPr>
      <w:t>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129" w14:textId="77777777" w:rsidR="002A5C06" w:rsidRDefault="002A5C06" w:rsidP="00253440">
      <w:r>
        <w:separator/>
      </w:r>
    </w:p>
  </w:footnote>
  <w:footnote w:type="continuationSeparator" w:id="0">
    <w:p w14:paraId="77593F3D" w14:textId="77777777" w:rsidR="002A5C06" w:rsidRDefault="002A5C06" w:rsidP="0025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40"/>
    <w:rsid w:val="000805E5"/>
    <w:rsid w:val="001029CE"/>
    <w:rsid w:val="00253440"/>
    <w:rsid w:val="002A5C06"/>
    <w:rsid w:val="003A4A19"/>
    <w:rsid w:val="003F5CA4"/>
    <w:rsid w:val="00411592"/>
    <w:rsid w:val="004D6E46"/>
    <w:rsid w:val="005436E8"/>
    <w:rsid w:val="006C5D92"/>
    <w:rsid w:val="006C7E7A"/>
    <w:rsid w:val="007836D6"/>
    <w:rsid w:val="0081492A"/>
    <w:rsid w:val="0092156A"/>
    <w:rsid w:val="009431D7"/>
    <w:rsid w:val="0095158F"/>
    <w:rsid w:val="0097771A"/>
    <w:rsid w:val="00A2663C"/>
    <w:rsid w:val="00A36D90"/>
    <w:rsid w:val="00B664B0"/>
    <w:rsid w:val="00B77D6A"/>
    <w:rsid w:val="00C27DE2"/>
    <w:rsid w:val="00CF214F"/>
    <w:rsid w:val="00D52CBC"/>
    <w:rsid w:val="00D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5F19E"/>
  <w14:defaultImageDpi w14:val="32767"/>
  <w15:chartTrackingRefBased/>
  <w15:docId w15:val="{0C109422-4200-8C49-BD00-F090B03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4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4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440"/>
    <w:rPr>
      <w:sz w:val="24"/>
      <w:szCs w:val="24"/>
    </w:rPr>
  </w:style>
  <w:style w:type="paragraph" w:styleId="Revision">
    <w:name w:val="Revision"/>
    <w:hidden/>
    <w:uiPriority w:val="99"/>
    <w:unhideWhenUsed/>
    <w:rsid w:val="003A4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CONSENTIMIENTO PARA ACTUALIZACIÓN DE UN ABORTO medicina temprano</vt:lpstr>
    </vt:vector>
  </TitlesOfParts>
  <Company>Reproductive Health Access Project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PARA ACTUALIZACIÓN DE UN ABORTO medicina temprano</dc:title>
  <dc:subject/>
  <dc:creator>Microsoft Office User</dc:creator>
  <cp:keywords/>
  <cp:lastModifiedBy>brandy@reproductiveaccess.org</cp:lastModifiedBy>
  <cp:revision>3</cp:revision>
  <cp:lastPrinted>1900-01-01T08:00:00Z</cp:lastPrinted>
  <dcterms:created xsi:type="dcterms:W3CDTF">2022-05-23T19:16:00Z</dcterms:created>
  <dcterms:modified xsi:type="dcterms:W3CDTF">2022-05-25T22:53:00Z</dcterms:modified>
</cp:coreProperties>
</file>